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65" w:rsidRDefault="00706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01065" w:rsidRDefault="007069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0EAD" w:rsidRPr="007C0EAD">
        <w:tc>
          <w:tcPr>
            <w:tcW w:w="3261" w:type="dxa"/>
            <w:shd w:val="clear" w:color="auto" w:fill="E7E6E6" w:themeFill="background2"/>
          </w:tcPr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1065" w:rsidRPr="007C0EAD" w:rsidRDefault="001A52A3">
            <w:pPr>
              <w:rPr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Системы администрирования и конфигурирования в 1С</w:t>
            </w:r>
            <w:r w:rsidR="0070697A" w:rsidRPr="007C0EA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0EAD" w:rsidRPr="007C0EAD">
        <w:tc>
          <w:tcPr>
            <w:tcW w:w="3261" w:type="dxa"/>
            <w:shd w:val="clear" w:color="auto" w:fill="E7E6E6" w:themeFill="background2"/>
          </w:tcPr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1065" w:rsidRPr="007C0EAD" w:rsidRDefault="0070697A" w:rsidP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38.0</w:t>
            </w:r>
            <w:r w:rsidR="001A52A3" w:rsidRPr="007C0EAD">
              <w:rPr>
                <w:sz w:val="24"/>
                <w:szCs w:val="24"/>
              </w:rPr>
              <w:t>4</w:t>
            </w:r>
            <w:r w:rsidRPr="007C0EA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F01065" w:rsidRPr="007C0EAD" w:rsidRDefault="0070697A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Экономика</w:t>
            </w:r>
          </w:p>
        </w:tc>
      </w:tr>
      <w:tr w:rsidR="007C0EAD" w:rsidRPr="007C0EAD">
        <w:tc>
          <w:tcPr>
            <w:tcW w:w="3261" w:type="dxa"/>
            <w:shd w:val="clear" w:color="auto" w:fill="E7E6E6" w:themeFill="background2"/>
          </w:tcPr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1065" w:rsidRPr="007C0EAD" w:rsidRDefault="001A52A3" w:rsidP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  <w:r w:rsidR="0070697A" w:rsidRPr="007C0EAD">
              <w:rPr>
                <w:sz w:val="24"/>
                <w:szCs w:val="24"/>
              </w:rPr>
              <w:t xml:space="preserve"> </w:t>
            </w:r>
          </w:p>
        </w:tc>
      </w:tr>
      <w:tr w:rsidR="007C0EAD" w:rsidRPr="007C0EAD">
        <w:tc>
          <w:tcPr>
            <w:tcW w:w="3261" w:type="dxa"/>
            <w:shd w:val="clear" w:color="auto" w:fill="E7E6E6" w:themeFill="background2"/>
          </w:tcPr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1065" w:rsidRPr="007C0EAD" w:rsidRDefault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2</w:t>
            </w:r>
            <w:r w:rsidR="0070697A" w:rsidRPr="007C0EAD">
              <w:rPr>
                <w:sz w:val="24"/>
                <w:szCs w:val="24"/>
              </w:rPr>
              <w:t xml:space="preserve"> </w:t>
            </w:r>
            <w:proofErr w:type="spellStart"/>
            <w:r w:rsidR="0070697A" w:rsidRPr="007C0EAD">
              <w:rPr>
                <w:sz w:val="24"/>
                <w:szCs w:val="24"/>
              </w:rPr>
              <w:t>з.е</w:t>
            </w:r>
            <w:proofErr w:type="spellEnd"/>
            <w:r w:rsidR="0070697A" w:rsidRPr="007C0EAD">
              <w:rPr>
                <w:sz w:val="24"/>
                <w:szCs w:val="24"/>
              </w:rPr>
              <w:t>.</w:t>
            </w:r>
          </w:p>
        </w:tc>
      </w:tr>
      <w:tr w:rsidR="007C0EAD" w:rsidRPr="007C0EAD">
        <w:tc>
          <w:tcPr>
            <w:tcW w:w="3261" w:type="dxa"/>
            <w:shd w:val="clear" w:color="auto" w:fill="E7E6E6" w:themeFill="background2"/>
          </w:tcPr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1065" w:rsidRPr="007C0EAD" w:rsidRDefault="001A52A3" w:rsidP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Зачет</w:t>
            </w:r>
            <w:r w:rsidR="0070697A" w:rsidRPr="007C0EAD">
              <w:rPr>
                <w:sz w:val="24"/>
                <w:szCs w:val="24"/>
              </w:rPr>
              <w:t xml:space="preserve"> </w:t>
            </w:r>
          </w:p>
        </w:tc>
      </w:tr>
      <w:tr w:rsidR="007C0EAD" w:rsidRPr="007C0EAD">
        <w:tc>
          <w:tcPr>
            <w:tcW w:w="3261" w:type="dxa"/>
            <w:shd w:val="clear" w:color="auto" w:fill="E7E6E6" w:themeFill="background2"/>
          </w:tcPr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1065" w:rsidRPr="007C0EAD" w:rsidRDefault="007C0EAD" w:rsidP="001A52A3">
            <w:pPr>
              <w:rPr>
                <w:sz w:val="24"/>
                <w:szCs w:val="24"/>
                <w:highlight w:val="yellow"/>
              </w:rPr>
            </w:pPr>
            <w:r w:rsidRPr="007C0EAD">
              <w:rPr>
                <w:sz w:val="24"/>
                <w:szCs w:val="24"/>
              </w:rPr>
              <w:t>Б</w:t>
            </w:r>
            <w:r w:rsidR="001A52A3" w:rsidRPr="007C0EAD"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1A52A3" w:rsidRPr="007C0EAD">
              <w:rPr>
                <w:sz w:val="24"/>
                <w:szCs w:val="24"/>
              </w:rPr>
              <w:t>хгалтерского учета и аудита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E7E6E6" w:themeFill="background2"/>
          </w:tcPr>
          <w:p w:rsidR="00F01065" w:rsidRPr="007C0EAD" w:rsidRDefault="0070697A" w:rsidP="007C0EAD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Крат</w:t>
            </w:r>
            <w:r w:rsidR="007C0EAD" w:rsidRPr="007C0EAD">
              <w:rPr>
                <w:b/>
                <w:sz w:val="24"/>
                <w:szCs w:val="24"/>
              </w:rPr>
              <w:t>к</w:t>
            </w:r>
            <w:r w:rsidRPr="007C0EAD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Тема 1. </w:t>
            </w:r>
            <w:r w:rsidR="005600B3" w:rsidRPr="007C0EAD">
              <w:rPr>
                <w:sz w:val="24"/>
                <w:szCs w:val="24"/>
              </w:rPr>
              <w:t>Константы, перечисления, справочники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Тема 2. </w:t>
            </w:r>
            <w:r w:rsidR="008F0D69" w:rsidRPr="007C0EAD">
              <w:rPr>
                <w:sz w:val="24"/>
                <w:szCs w:val="24"/>
              </w:rPr>
              <w:t>Документы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70697A" w:rsidP="008F0D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Тема 3. </w:t>
            </w:r>
            <w:r w:rsidR="008F0D69" w:rsidRPr="007C0EAD">
              <w:rPr>
                <w:sz w:val="24"/>
                <w:szCs w:val="24"/>
              </w:rPr>
              <w:t>Регистры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8F0D69" w:rsidP="008F0D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Тема 4. Отчеты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E7E6E6" w:themeFill="background2"/>
          </w:tcPr>
          <w:p w:rsidR="00F01065" w:rsidRPr="007C0EAD" w:rsidRDefault="0070697A" w:rsidP="000922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7069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1.</w:t>
            </w:r>
            <w:r w:rsidRPr="007C0EAD">
              <w:rPr>
                <w:sz w:val="24"/>
                <w:szCs w:val="24"/>
              </w:rPr>
              <w:tab/>
            </w:r>
            <w:r w:rsidR="00282DB2" w:rsidRPr="007C0EAD">
              <w:rPr>
                <w:sz w:val="24"/>
                <w:szCs w:val="24"/>
              </w:rPr>
              <w:t xml:space="preserve">Сервис </w:t>
            </w:r>
            <w:r w:rsidR="00282DB2" w:rsidRPr="007C0EAD">
              <w:rPr>
                <w:sz w:val="24"/>
                <w:szCs w:val="24"/>
                <w:lang w:val="en-US"/>
              </w:rPr>
              <w:t>its</w:t>
            </w:r>
            <w:r w:rsidR="00282DB2" w:rsidRPr="007C0EAD">
              <w:rPr>
                <w:sz w:val="24"/>
                <w:szCs w:val="24"/>
              </w:rPr>
              <w:t>.1</w:t>
            </w:r>
            <w:r w:rsidR="00282DB2" w:rsidRPr="007C0EAD">
              <w:rPr>
                <w:sz w:val="24"/>
                <w:szCs w:val="24"/>
                <w:lang w:val="en-US"/>
              </w:rPr>
              <w:t>c</w:t>
            </w:r>
            <w:r w:rsidR="00282DB2" w:rsidRPr="007C0EAD">
              <w:rPr>
                <w:sz w:val="24"/>
                <w:szCs w:val="24"/>
              </w:rPr>
              <w:t>.</w:t>
            </w:r>
            <w:proofErr w:type="spellStart"/>
            <w:r w:rsidR="00282DB2" w:rsidRPr="007C0EA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82DB2" w:rsidRPr="007C0EAD">
              <w:rPr>
                <w:sz w:val="24"/>
                <w:szCs w:val="24"/>
              </w:rPr>
              <w:t xml:space="preserve">, содержащий учебники в </w:t>
            </w:r>
            <w:proofErr w:type="spellStart"/>
            <w:proofErr w:type="gramStart"/>
            <w:r w:rsidR="00282DB2" w:rsidRPr="007C0EAD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="00282DB2" w:rsidRPr="007C0EAD">
              <w:rPr>
                <w:sz w:val="24"/>
                <w:szCs w:val="24"/>
              </w:rPr>
              <w:t xml:space="preserve"> по платформе «1С:Предприятие»</w:t>
            </w:r>
          </w:p>
          <w:p w:rsidR="00F01065" w:rsidRPr="007C0EAD" w:rsidRDefault="00F0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01065" w:rsidRPr="007C0EAD" w:rsidRDefault="007C0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1.</w:t>
            </w:r>
            <w:r w:rsidRPr="007C0EAD">
              <w:rPr>
                <w:sz w:val="24"/>
                <w:szCs w:val="24"/>
              </w:rPr>
              <w:tab/>
            </w:r>
            <w:r w:rsidR="00282DB2" w:rsidRPr="007C0EAD">
              <w:rPr>
                <w:sz w:val="24"/>
                <w:szCs w:val="24"/>
              </w:rPr>
              <w:t xml:space="preserve">Сервис </w:t>
            </w:r>
            <w:proofErr w:type="spellStart"/>
            <w:r w:rsidR="00282DB2" w:rsidRPr="007C0EAD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282DB2" w:rsidRPr="007C0EAD">
              <w:rPr>
                <w:sz w:val="24"/>
                <w:szCs w:val="24"/>
              </w:rPr>
              <w:t>.1</w:t>
            </w:r>
            <w:proofErr w:type="spellStart"/>
            <w:r w:rsidR="00282DB2" w:rsidRPr="007C0EAD">
              <w:rPr>
                <w:sz w:val="24"/>
                <w:szCs w:val="24"/>
                <w:lang w:val="en-US"/>
              </w:rPr>
              <w:t>cfresh</w:t>
            </w:r>
            <w:proofErr w:type="spellEnd"/>
            <w:r w:rsidR="00282DB2" w:rsidRPr="007C0EAD">
              <w:rPr>
                <w:sz w:val="24"/>
                <w:szCs w:val="24"/>
              </w:rPr>
              <w:t>.</w:t>
            </w:r>
            <w:r w:rsidR="00282DB2" w:rsidRPr="007C0EAD">
              <w:rPr>
                <w:sz w:val="24"/>
                <w:szCs w:val="24"/>
                <w:lang w:val="en-US"/>
              </w:rPr>
              <w:t>com</w:t>
            </w:r>
            <w:r w:rsidR="00282DB2" w:rsidRPr="007C0EAD">
              <w:rPr>
                <w:sz w:val="24"/>
                <w:szCs w:val="24"/>
              </w:rPr>
              <w:t xml:space="preserve">, содержащий учебники в </w:t>
            </w:r>
            <w:proofErr w:type="spellStart"/>
            <w:proofErr w:type="gramStart"/>
            <w:r w:rsidR="00282DB2" w:rsidRPr="007C0EAD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="00282DB2" w:rsidRPr="007C0EAD">
              <w:rPr>
                <w:sz w:val="24"/>
                <w:szCs w:val="24"/>
              </w:rPr>
              <w:t xml:space="preserve"> по программным продуктам «1С:Предприятие»</w:t>
            </w:r>
          </w:p>
          <w:p w:rsidR="00F01065" w:rsidRPr="007C0EAD" w:rsidRDefault="00F0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C0EAD" w:rsidRPr="007C0EAD">
        <w:tc>
          <w:tcPr>
            <w:tcW w:w="10490" w:type="dxa"/>
            <w:gridSpan w:val="3"/>
            <w:shd w:val="clear" w:color="auto" w:fill="E7E6E6" w:themeFill="background2"/>
          </w:tcPr>
          <w:p w:rsidR="00F01065" w:rsidRPr="007C0EAD" w:rsidRDefault="007069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01065" w:rsidRPr="007C0EAD" w:rsidRDefault="0070697A">
            <w:pPr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- </w:t>
            </w:r>
            <w:r w:rsidR="00282DB2" w:rsidRPr="007C0EAD">
              <w:rPr>
                <w:sz w:val="24"/>
                <w:szCs w:val="24"/>
              </w:rPr>
              <w:t>Программы для ЭВМ. Платформа «1</w:t>
            </w:r>
            <w:proofErr w:type="gramStart"/>
            <w:r w:rsidR="00282DB2" w:rsidRPr="007C0EAD">
              <w:rPr>
                <w:sz w:val="24"/>
                <w:szCs w:val="24"/>
              </w:rPr>
              <w:t>С:Предприятие</w:t>
            </w:r>
            <w:proofErr w:type="gramEnd"/>
            <w:r w:rsidR="00282DB2" w:rsidRPr="007C0EAD">
              <w:rPr>
                <w:sz w:val="24"/>
                <w:szCs w:val="24"/>
              </w:rPr>
              <w:t xml:space="preserve"> 8» Договор Б/Н от 02.06.2009 г., Лицензионное соглашение № 8971903, Акт № 62 от 15.07.2009</w:t>
            </w:r>
          </w:p>
          <w:p w:rsidR="00F01065" w:rsidRPr="007C0EAD" w:rsidRDefault="00F01065">
            <w:pPr>
              <w:rPr>
                <w:b/>
                <w:sz w:val="24"/>
                <w:szCs w:val="24"/>
              </w:rPr>
            </w:pPr>
          </w:p>
          <w:p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1065" w:rsidRPr="007C0EAD" w:rsidRDefault="0070697A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Общего доступа</w:t>
            </w:r>
          </w:p>
          <w:p w:rsidR="00F01065" w:rsidRPr="007C0EAD" w:rsidRDefault="0070697A" w:rsidP="00282DB2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- </w:t>
            </w:r>
            <w:hyperlink r:id="rId5" w:history="1">
              <w:r w:rsidR="00282DB2" w:rsidRPr="007C0EAD">
                <w:rPr>
                  <w:rStyle w:val="afffffffb"/>
                  <w:color w:val="auto"/>
                  <w:sz w:val="24"/>
                  <w:szCs w:val="24"/>
                  <w:lang w:val="en-US"/>
                </w:rPr>
                <w:t>www</w:t>
              </w:r>
              <w:r w:rsidR="00282DB2" w:rsidRPr="007C0EAD">
                <w:rPr>
                  <w:rStyle w:val="afffffffb"/>
                  <w:color w:val="auto"/>
                  <w:sz w:val="24"/>
                  <w:szCs w:val="24"/>
                </w:rPr>
                <w:t>.1</w:t>
              </w:r>
              <w:r w:rsidR="00282DB2" w:rsidRPr="007C0EAD">
                <w:rPr>
                  <w:rStyle w:val="afffffffb"/>
                  <w:color w:val="auto"/>
                  <w:sz w:val="24"/>
                  <w:szCs w:val="24"/>
                  <w:lang w:val="en-US"/>
                </w:rPr>
                <w:t>c</w:t>
              </w:r>
              <w:r w:rsidR="00282DB2" w:rsidRPr="007C0EAD">
                <w:rPr>
                  <w:rStyle w:val="afffffffb"/>
                  <w:color w:val="auto"/>
                  <w:sz w:val="24"/>
                  <w:szCs w:val="24"/>
                </w:rPr>
                <w:t>.</w:t>
              </w:r>
              <w:proofErr w:type="spellStart"/>
              <w:r w:rsidR="00282DB2" w:rsidRPr="007C0EAD">
                <w:rPr>
                  <w:rStyle w:val="afffffff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0EAD" w:rsidRPr="007C0EAD">
        <w:tc>
          <w:tcPr>
            <w:tcW w:w="10490" w:type="dxa"/>
            <w:gridSpan w:val="3"/>
            <w:shd w:val="clear" w:color="auto" w:fill="E7E6E6" w:themeFill="background2"/>
          </w:tcPr>
          <w:p w:rsidR="00F01065" w:rsidRPr="007C0EAD" w:rsidRDefault="0070697A" w:rsidP="006C4D83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В данной дисциплине не реализуются</w:t>
            </w:r>
          </w:p>
          <w:p w:rsidR="00F01065" w:rsidRPr="007C0EAD" w:rsidRDefault="00F0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0EAD" w:rsidRPr="007C0EAD">
        <w:tc>
          <w:tcPr>
            <w:tcW w:w="10490" w:type="dxa"/>
            <w:gridSpan w:val="3"/>
            <w:shd w:val="clear" w:color="auto" w:fill="E7E6E6" w:themeFill="background2"/>
          </w:tcPr>
          <w:p w:rsidR="00F01065" w:rsidRPr="007C0EAD" w:rsidRDefault="0070697A" w:rsidP="006C4D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0EAD" w:rsidRPr="007C0EAD">
        <w:tc>
          <w:tcPr>
            <w:tcW w:w="10490" w:type="dxa"/>
            <w:gridSpan w:val="3"/>
            <w:shd w:val="clear" w:color="auto" w:fill="auto"/>
          </w:tcPr>
          <w:p w:rsidR="00F01065" w:rsidRPr="007C0EAD" w:rsidRDefault="006C4D83">
            <w:pPr>
              <w:rPr>
                <w:b/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01065" w:rsidRDefault="00F01065">
      <w:pPr>
        <w:ind w:left="-284"/>
        <w:rPr>
          <w:sz w:val="24"/>
          <w:szCs w:val="24"/>
        </w:rPr>
      </w:pPr>
    </w:p>
    <w:p w:rsidR="006C4D83" w:rsidRDefault="006C4D83" w:rsidP="006C4D8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</w:t>
      </w:r>
      <w:r w:rsidR="00B537F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6C4D83" w:rsidRDefault="006C4D83" w:rsidP="006C4D83">
      <w:pPr>
        <w:rPr>
          <w:sz w:val="24"/>
          <w:szCs w:val="24"/>
          <w:u w:val="single"/>
        </w:rPr>
      </w:pPr>
    </w:p>
    <w:p w:rsidR="006C4D83" w:rsidRDefault="006C4D83" w:rsidP="006C4D83">
      <w:pPr>
        <w:rPr>
          <w:sz w:val="24"/>
          <w:szCs w:val="24"/>
        </w:rPr>
      </w:pPr>
    </w:p>
    <w:p w:rsidR="006C4D83" w:rsidRDefault="006C4D83" w:rsidP="006C4D83">
      <w:pPr>
        <w:rPr>
          <w:sz w:val="24"/>
          <w:szCs w:val="24"/>
        </w:rPr>
      </w:pPr>
    </w:p>
    <w:p w:rsidR="006C4D83" w:rsidRDefault="006C4D83" w:rsidP="006C4D8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Заведующая кафедрой</w:t>
      </w:r>
    </w:p>
    <w:p w:rsidR="006C4D83" w:rsidRDefault="006C4D83" w:rsidP="006C4D8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 </w:t>
      </w:r>
    </w:p>
    <w:p w:rsidR="006C4D83" w:rsidRDefault="006C4D83" w:rsidP="006C4D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1065" w:rsidRDefault="007069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1065" w:rsidRDefault="00F01065">
      <w:pPr>
        <w:ind w:left="360"/>
        <w:jc w:val="center"/>
        <w:rPr>
          <w:b/>
          <w:sz w:val="24"/>
          <w:szCs w:val="24"/>
        </w:rPr>
      </w:pPr>
    </w:p>
    <w:sectPr w:rsidR="00F01065" w:rsidSect="00F0106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065"/>
    <w:rsid w:val="0009222E"/>
    <w:rsid w:val="001A52A3"/>
    <w:rsid w:val="00282DB2"/>
    <w:rsid w:val="005600B3"/>
    <w:rsid w:val="006C4D83"/>
    <w:rsid w:val="0070697A"/>
    <w:rsid w:val="007C0EAD"/>
    <w:rsid w:val="008F0D69"/>
    <w:rsid w:val="00B537F3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61D"/>
  <w15:docId w15:val="{28523499-33F3-4EA2-AB42-0C9BFB8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0106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01065"/>
    <w:rPr>
      <w:rFonts w:cs="Courier New"/>
    </w:rPr>
  </w:style>
  <w:style w:type="character" w:customStyle="1" w:styleId="ListLabel2">
    <w:name w:val="ListLabel 2"/>
    <w:qFormat/>
    <w:rsid w:val="00F01065"/>
    <w:rPr>
      <w:rFonts w:cs="Courier New"/>
    </w:rPr>
  </w:style>
  <w:style w:type="character" w:customStyle="1" w:styleId="ListLabel3">
    <w:name w:val="ListLabel 3"/>
    <w:qFormat/>
    <w:rsid w:val="00F01065"/>
    <w:rPr>
      <w:rFonts w:cs="Courier New"/>
    </w:rPr>
  </w:style>
  <w:style w:type="character" w:customStyle="1" w:styleId="ListLabel4">
    <w:name w:val="ListLabel 4"/>
    <w:qFormat/>
    <w:rsid w:val="00F01065"/>
    <w:rPr>
      <w:rFonts w:cs="Courier New"/>
    </w:rPr>
  </w:style>
  <w:style w:type="character" w:customStyle="1" w:styleId="ListLabel5">
    <w:name w:val="ListLabel 5"/>
    <w:qFormat/>
    <w:rsid w:val="00F01065"/>
    <w:rPr>
      <w:rFonts w:cs="Courier New"/>
    </w:rPr>
  </w:style>
  <w:style w:type="character" w:customStyle="1" w:styleId="ListLabel6">
    <w:name w:val="ListLabel 6"/>
    <w:qFormat/>
    <w:rsid w:val="00F01065"/>
    <w:rPr>
      <w:rFonts w:cs="Courier New"/>
    </w:rPr>
  </w:style>
  <w:style w:type="character" w:customStyle="1" w:styleId="ListLabel7">
    <w:name w:val="ListLabel 7"/>
    <w:qFormat/>
    <w:rsid w:val="00F01065"/>
    <w:rPr>
      <w:rFonts w:cs="Courier New"/>
    </w:rPr>
  </w:style>
  <w:style w:type="character" w:customStyle="1" w:styleId="ListLabel8">
    <w:name w:val="ListLabel 8"/>
    <w:qFormat/>
    <w:rsid w:val="00F01065"/>
    <w:rPr>
      <w:rFonts w:cs="Courier New"/>
    </w:rPr>
  </w:style>
  <w:style w:type="character" w:customStyle="1" w:styleId="ListLabel9">
    <w:name w:val="ListLabel 9"/>
    <w:qFormat/>
    <w:rsid w:val="00F01065"/>
    <w:rPr>
      <w:rFonts w:cs="Courier New"/>
    </w:rPr>
  </w:style>
  <w:style w:type="character" w:customStyle="1" w:styleId="ListLabel10">
    <w:name w:val="ListLabel 10"/>
    <w:qFormat/>
    <w:rsid w:val="00F01065"/>
    <w:rPr>
      <w:rFonts w:cs="Courier New"/>
    </w:rPr>
  </w:style>
  <w:style w:type="character" w:customStyle="1" w:styleId="ListLabel11">
    <w:name w:val="ListLabel 11"/>
    <w:qFormat/>
    <w:rsid w:val="00F01065"/>
    <w:rPr>
      <w:rFonts w:cs="Courier New"/>
    </w:rPr>
  </w:style>
  <w:style w:type="character" w:customStyle="1" w:styleId="ListLabel12">
    <w:name w:val="ListLabel 12"/>
    <w:qFormat/>
    <w:rsid w:val="00F01065"/>
    <w:rPr>
      <w:b/>
      <w:i w:val="0"/>
    </w:rPr>
  </w:style>
  <w:style w:type="character" w:customStyle="1" w:styleId="ListLabel13">
    <w:name w:val="ListLabel 13"/>
    <w:qFormat/>
    <w:rsid w:val="00F01065"/>
    <w:rPr>
      <w:color w:val="000000"/>
    </w:rPr>
  </w:style>
  <w:style w:type="character" w:customStyle="1" w:styleId="ListLabel14">
    <w:name w:val="ListLabel 14"/>
    <w:qFormat/>
    <w:rsid w:val="00F01065"/>
    <w:rPr>
      <w:rFonts w:cs="Courier New"/>
    </w:rPr>
  </w:style>
  <w:style w:type="character" w:customStyle="1" w:styleId="ListLabel15">
    <w:name w:val="ListLabel 15"/>
    <w:qFormat/>
    <w:rsid w:val="00F01065"/>
    <w:rPr>
      <w:rFonts w:cs="Courier New"/>
    </w:rPr>
  </w:style>
  <w:style w:type="character" w:customStyle="1" w:styleId="ListLabel16">
    <w:name w:val="ListLabel 16"/>
    <w:qFormat/>
    <w:rsid w:val="00F01065"/>
    <w:rPr>
      <w:rFonts w:cs="Courier New"/>
    </w:rPr>
  </w:style>
  <w:style w:type="character" w:customStyle="1" w:styleId="ListLabel17">
    <w:name w:val="ListLabel 17"/>
    <w:qFormat/>
    <w:rsid w:val="00F01065"/>
    <w:rPr>
      <w:spacing w:val="-1"/>
      <w:sz w:val="20"/>
      <w:szCs w:val="20"/>
    </w:rPr>
  </w:style>
  <w:style w:type="character" w:customStyle="1" w:styleId="ListLabel18">
    <w:name w:val="ListLabel 18"/>
    <w:qFormat/>
    <w:rsid w:val="00F01065"/>
    <w:rPr>
      <w:spacing w:val="-1"/>
      <w:sz w:val="20"/>
      <w:szCs w:val="20"/>
    </w:rPr>
  </w:style>
  <w:style w:type="character" w:customStyle="1" w:styleId="ListLabel19">
    <w:name w:val="ListLabel 19"/>
    <w:qFormat/>
    <w:rsid w:val="00F01065"/>
    <w:rPr>
      <w:b w:val="0"/>
    </w:rPr>
  </w:style>
  <w:style w:type="character" w:customStyle="1" w:styleId="ListLabel20">
    <w:name w:val="ListLabel 20"/>
    <w:qFormat/>
    <w:rsid w:val="00F01065"/>
    <w:rPr>
      <w:b w:val="0"/>
    </w:rPr>
  </w:style>
  <w:style w:type="character" w:customStyle="1" w:styleId="ListLabel21">
    <w:name w:val="ListLabel 21"/>
    <w:qFormat/>
    <w:rsid w:val="00F01065"/>
    <w:rPr>
      <w:b w:val="0"/>
    </w:rPr>
  </w:style>
  <w:style w:type="character" w:customStyle="1" w:styleId="ListLabel22">
    <w:name w:val="ListLabel 22"/>
    <w:qFormat/>
    <w:rsid w:val="00F01065"/>
    <w:rPr>
      <w:b w:val="0"/>
    </w:rPr>
  </w:style>
  <w:style w:type="character" w:customStyle="1" w:styleId="ListLabel23">
    <w:name w:val="ListLabel 23"/>
    <w:qFormat/>
    <w:rsid w:val="00F01065"/>
    <w:rPr>
      <w:b w:val="0"/>
    </w:rPr>
  </w:style>
  <w:style w:type="character" w:customStyle="1" w:styleId="ListLabel24">
    <w:name w:val="ListLabel 24"/>
    <w:qFormat/>
    <w:rsid w:val="00F01065"/>
    <w:rPr>
      <w:b w:val="0"/>
    </w:rPr>
  </w:style>
  <w:style w:type="character" w:customStyle="1" w:styleId="ListLabel25">
    <w:name w:val="ListLabel 25"/>
    <w:qFormat/>
    <w:rsid w:val="00F01065"/>
    <w:rPr>
      <w:b w:val="0"/>
    </w:rPr>
  </w:style>
  <w:style w:type="character" w:customStyle="1" w:styleId="ListLabel26">
    <w:name w:val="ListLabel 26"/>
    <w:qFormat/>
    <w:rsid w:val="00F01065"/>
    <w:rPr>
      <w:b w:val="0"/>
    </w:rPr>
  </w:style>
  <w:style w:type="character" w:customStyle="1" w:styleId="ListLabel27">
    <w:name w:val="ListLabel 27"/>
    <w:qFormat/>
    <w:rsid w:val="00F01065"/>
    <w:rPr>
      <w:b w:val="0"/>
    </w:rPr>
  </w:style>
  <w:style w:type="character" w:customStyle="1" w:styleId="ListLabel28">
    <w:name w:val="ListLabel 28"/>
    <w:qFormat/>
    <w:rsid w:val="00F01065"/>
    <w:rPr>
      <w:b w:val="0"/>
    </w:rPr>
  </w:style>
  <w:style w:type="character" w:customStyle="1" w:styleId="ListLabel29">
    <w:name w:val="ListLabel 29"/>
    <w:qFormat/>
    <w:rsid w:val="00F01065"/>
    <w:rPr>
      <w:b w:val="0"/>
    </w:rPr>
  </w:style>
  <w:style w:type="character" w:customStyle="1" w:styleId="ListLabel30">
    <w:name w:val="ListLabel 30"/>
    <w:qFormat/>
    <w:rsid w:val="00F01065"/>
    <w:rPr>
      <w:b w:val="0"/>
    </w:rPr>
  </w:style>
  <w:style w:type="character" w:customStyle="1" w:styleId="ListLabel31">
    <w:name w:val="ListLabel 31"/>
    <w:qFormat/>
    <w:rsid w:val="00F01065"/>
    <w:rPr>
      <w:b w:val="0"/>
    </w:rPr>
  </w:style>
  <w:style w:type="character" w:customStyle="1" w:styleId="ListLabel32">
    <w:name w:val="ListLabel 32"/>
    <w:qFormat/>
    <w:rsid w:val="00F01065"/>
    <w:rPr>
      <w:b w:val="0"/>
    </w:rPr>
  </w:style>
  <w:style w:type="character" w:customStyle="1" w:styleId="ListLabel33">
    <w:name w:val="ListLabel 33"/>
    <w:qFormat/>
    <w:rsid w:val="00F01065"/>
    <w:rPr>
      <w:b w:val="0"/>
    </w:rPr>
  </w:style>
  <w:style w:type="character" w:customStyle="1" w:styleId="ListLabel34">
    <w:name w:val="ListLabel 34"/>
    <w:qFormat/>
    <w:rsid w:val="00F01065"/>
    <w:rPr>
      <w:rFonts w:cs="Courier New"/>
    </w:rPr>
  </w:style>
  <w:style w:type="character" w:customStyle="1" w:styleId="ListLabel35">
    <w:name w:val="ListLabel 35"/>
    <w:qFormat/>
    <w:rsid w:val="00F01065"/>
    <w:rPr>
      <w:rFonts w:cs="Courier New"/>
    </w:rPr>
  </w:style>
  <w:style w:type="character" w:customStyle="1" w:styleId="ListLabel36">
    <w:name w:val="ListLabel 36"/>
    <w:qFormat/>
    <w:rsid w:val="00F01065"/>
    <w:rPr>
      <w:rFonts w:cs="Courier New"/>
    </w:rPr>
  </w:style>
  <w:style w:type="character" w:customStyle="1" w:styleId="ListLabel37">
    <w:name w:val="ListLabel 37"/>
    <w:qFormat/>
    <w:rsid w:val="00F01065"/>
    <w:rPr>
      <w:sz w:val="22"/>
    </w:rPr>
  </w:style>
  <w:style w:type="character" w:customStyle="1" w:styleId="ListLabel38">
    <w:name w:val="ListLabel 38"/>
    <w:qFormat/>
    <w:rsid w:val="00F01065"/>
    <w:rPr>
      <w:b w:val="0"/>
      <w:i w:val="0"/>
      <w:sz w:val="20"/>
    </w:rPr>
  </w:style>
  <w:style w:type="character" w:customStyle="1" w:styleId="ListLabel39">
    <w:name w:val="ListLabel 39"/>
    <w:qFormat/>
    <w:rsid w:val="00F01065"/>
    <w:rPr>
      <w:spacing w:val="-1"/>
      <w:sz w:val="22"/>
    </w:rPr>
  </w:style>
  <w:style w:type="character" w:customStyle="1" w:styleId="ListLabel40">
    <w:name w:val="ListLabel 40"/>
    <w:qFormat/>
    <w:rsid w:val="00F01065"/>
    <w:rPr>
      <w:b w:val="0"/>
      <w:i w:val="0"/>
      <w:sz w:val="20"/>
    </w:rPr>
  </w:style>
  <w:style w:type="character" w:customStyle="1" w:styleId="ListLabel41">
    <w:name w:val="ListLabel 41"/>
    <w:qFormat/>
    <w:rsid w:val="00F0106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01065"/>
    <w:rPr>
      <w:b w:val="0"/>
      <w:i w:val="0"/>
      <w:sz w:val="22"/>
    </w:rPr>
  </w:style>
  <w:style w:type="character" w:customStyle="1" w:styleId="ListLabel43">
    <w:name w:val="ListLabel 43"/>
    <w:qFormat/>
    <w:rsid w:val="00F01065"/>
    <w:rPr>
      <w:spacing w:val="-1"/>
      <w:sz w:val="22"/>
      <w:szCs w:val="22"/>
    </w:rPr>
  </w:style>
  <w:style w:type="character" w:customStyle="1" w:styleId="ListLabel44">
    <w:name w:val="ListLabel 44"/>
    <w:qFormat/>
    <w:rsid w:val="00F01065"/>
    <w:rPr>
      <w:sz w:val="22"/>
    </w:rPr>
  </w:style>
  <w:style w:type="character" w:customStyle="1" w:styleId="ListLabel45">
    <w:name w:val="ListLabel 45"/>
    <w:qFormat/>
    <w:rsid w:val="00F01065"/>
    <w:rPr>
      <w:sz w:val="20"/>
    </w:rPr>
  </w:style>
  <w:style w:type="character" w:customStyle="1" w:styleId="ListLabel46">
    <w:name w:val="ListLabel 46"/>
    <w:qFormat/>
    <w:rsid w:val="00F01065"/>
    <w:rPr>
      <w:b w:val="0"/>
      <w:i w:val="0"/>
      <w:sz w:val="22"/>
    </w:rPr>
  </w:style>
  <w:style w:type="character" w:customStyle="1" w:styleId="ListLabel47">
    <w:name w:val="ListLabel 47"/>
    <w:qFormat/>
    <w:rsid w:val="00F01065"/>
    <w:rPr>
      <w:spacing w:val="-1"/>
      <w:sz w:val="22"/>
      <w:szCs w:val="22"/>
    </w:rPr>
  </w:style>
  <w:style w:type="character" w:customStyle="1" w:styleId="ListLabel48">
    <w:name w:val="ListLabel 48"/>
    <w:qFormat/>
    <w:rsid w:val="00F01065"/>
    <w:rPr>
      <w:b w:val="0"/>
      <w:i w:val="0"/>
      <w:sz w:val="22"/>
    </w:rPr>
  </w:style>
  <w:style w:type="character" w:customStyle="1" w:styleId="ListLabel49">
    <w:name w:val="ListLabel 49"/>
    <w:qFormat/>
    <w:rsid w:val="00F01065"/>
    <w:rPr>
      <w:sz w:val="22"/>
    </w:rPr>
  </w:style>
  <w:style w:type="character" w:customStyle="1" w:styleId="ListLabel50">
    <w:name w:val="ListLabel 50"/>
    <w:qFormat/>
    <w:rsid w:val="00F0106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01065"/>
    <w:rPr>
      <w:sz w:val="22"/>
    </w:rPr>
  </w:style>
  <w:style w:type="character" w:customStyle="1" w:styleId="ListLabel52">
    <w:name w:val="ListLabel 52"/>
    <w:qFormat/>
    <w:rsid w:val="00F01065"/>
    <w:rPr>
      <w:b/>
      <w:sz w:val="22"/>
      <w:szCs w:val="22"/>
    </w:rPr>
  </w:style>
  <w:style w:type="character" w:customStyle="1" w:styleId="ListLabel53">
    <w:name w:val="ListLabel 53"/>
    <w:qFormat/>
    <w:rsid w:val="00F0106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01065"/>
    <w:rPr>
      <w:rFonts w:cs="Times New Roman"/>
      <w:sz w:val="22"/>
    </w:rPr>
  </w:style>
  <w:style w:type="character" w:customStyle="1" w:styleId="ListLabel55">
    <w:name w:val="ListLabel 55"/>
    <w:qFormat/>
    <w:rsid w:val="00F01065"/>
    <w:rPr>
      <w:rFonts w:cs="Times New Roman"/>
    </w:rPr>
  </w:style>
  <w:style w:type="character" w:customStyle="1" w:styleId="ListLabel56">
    <w:name w:val="ListLabel 56"/>
    <w:qFormat/>
    <w:rsid w:val="00F01065"/>
    <w:rPr>
      <w:rFonts w:cs="Times New Roman"/>
    </w:rPr>
  </w:style>
  <w:style w:type="character" w:customStyle="1" w:styleId="ListLabel57">
    <w:name w:val="ListLabel 57"/>
    <w:qFormat/>
    <w:rsid w:val="00F01065"/>
    <w:rPr>
      <w:rFonts w:cs="Times New Roman"/>
    </w:rPr>
  </w:style>
  <w:style w:type="character" w:customStyle="1" w:styleId="ListLabel58">
    <w:name w:val="ListLabel 58"/>
    <w:qFormat/>
    <w:rsid w:val="00F01065"/>
    <w:rPr>
      <w:rFonts w:cs="Times New Roman"/>
    </w:rPr>
  </w:style>
  <w:style w:type="character" w:customStyle="1" w:styleId="ListLabel59">
    <w:name w:val="ListLabel 59"/>
    <w:qFormat/>
    <w:rsid w:val="00F01065"/>
    <w:rPr>
      <w:rFonts w:cs="Times New Roman"/>
    </w:rPr>
  </w:style>
  <w:style w:type="character" w:customStyle="1" w:styleId="ListLabel60">
    <w:name w:val="ListLabel 60"/>
    <w:qFormat/>
    <w:rsid w:val="00F01065"/>
    <w:rPr>
      <w:rFonts w:cs="Times New Roman"/>
    </w:rPr>
  </w:style>
  <w:style w:type="character" w:customStyle="1" w:styleId="ListLabel61">
    <w:name w:val="ListLabel 61"/>
    <w:qFormat/>
    <w:rsid w:val="00F01065"/>
    <w:rPr>
      <w:rFonts w:cs="Times New Roman"/>
    </w:rPr>
  </w:style>
  <w:style w:type="character" w:customStyle="1" w:styleId="ListLabel62">
    <w:name w:val="ListLabel 62"/>
    <w:qFormat/>
    <w:rsid w:val="00F01065"/>
    <w:rPr>
      <w:spacing w:val="-1"/>
      <w:sz w:val="22"/>
    </w:rPr>
  </w:style>
  <w:style w:type="character" w:customStyle="1" w:styleId="ListLabel63">
    <w:name w:val="ListLabel 63"/>
    <w:qFormat/>
    <w:rsid w:val="00F01065"/>
    <w:rPr>
      <w:sz w:val="22"/>
    </w:rPr>
  </w:style>
  <w:style w:type="character" w:customStyle="1" w:styleId="ListLabel64">
    <w:name w:val="ListLabel 64"/>
    <w:qFormat/>
    <w:rsid w:val="00F01065"/>
    <w:rPr>
      <w:rFonts w:cs="Courier New"/>
    </w:rPr>
  </w:style>
  <w:style w:type="character" w:customStyle="1" w:styleId="ListLabel65">
    <w:name w:val="ListLabel 65"/>
    <w:qFormat/>
    <w:rsid w:val="00F01065"/>
    <w:rPr>
      <w:rFonts w:cs="Courier New"/>
    </w:rPr>
  </w:style>
  <w:style w:type="character" w:customStyle="1" w:styleId="ListLabel66">
    <w:name w:val="ListLabel 66"/>
    <w:qFormat/>
    <w:rsid w:val="00F01065"/>
    <w:rPr>
      <w:rFonts w:cs="Courier New"/>
    </w:rPr>
  </w:style>
  <w:style w:type="character" w:customStyle="1" w:styleId="ListLabel67">
    <w:name w:val="ListLabel 67"/>
    <w:qFormat/>
    <w:rsid w:val="00F01065"/>
    <w:rPr>
      <w:rFonts w:cs="Courier New"/>
    </w:rPr>
  </w:style>
  <w:style w:type="character" w:customStyle="1" w:styleId="ListLabel68">
    <w:name w:val="ListLabel 68"/>
    <w:qFormat/>
    <w:rsid w:val="00F01065"/>
    <w:rPr>
      <w:rFonts w:cs="Courier New"/>
    </w:rPr>
  </w:style>
  <w:style w:type="character" w:customStyle="1" w:styleId="ListLabel69">
    <w:name w:val="ListLabel 69"/>
    <w:qFormat/>
    <w:rsid w:val="00F01065"/>
    <w:rPr>
      <w:rFonts w:cs="Courier New"/>
    </w:rPr>
  </w:style>
  <w:style w:type="character" w:customStyle="1" w:styleId="ListLabel70">
    <w:name w:val="ListLabel 70"/>
    <w:qFormat/>
    <w:rsid w:val="00F01065"/>
    <w:rPr>
      <w:rFonts w:cs="Courier New"/>
    </w:rPr>
  </w:style>
  <w:style w:type="character" w:customStyle="1" w:styleId="ListLabel71">
    <w:name w:val="ListLabel 71"/>
    <w:qFormat/>
    <w:rsid w:val="00F01065"/>
    <w:rPr>
      <w:rFonts w:cs="Courier New"/>
    </w:rPr>
  </w:style>
  <w:style w:type="character" w:customStyle="1" w:styleId="ListLabel72">
    <w:name w:val="ListLabel 72"/>
    <w:qFormat/>
    <w:rsid w:val="00F01065"/>
    <w:rPr>
      <w:rFonts w:cs="Courier New"/>
    </w:rPr>
  </w:style>
  <w:style w:type="character" w:customStyle="1" w:styleId="ListLabel73">
    <w:name w:val="ListLabel 73"/>
    <w:qFormat/>
    <w:rsid w:val="00F01065"/>
    <w:rPr>
      <w:sz w:val="28"/>
    </w:rPr>
  </w:style>
  <w:style w:type="character" w:customStyle="1" w:styleId="ListLabel74">
    <w:name w:val="ListLabel 74"/>
    <w:qFormat/>
    <w:rsid w:val="00F01065"/>
    <w:rPr>
      <w:b w:val="0"/>
      <w:i w:val="0"/>
      <w:sz w:val="28"/>
    </w:rPr>
  </w:style>
  <w:style w:type="character" w:customStyle="1" w:styleId="ListLabel75">
    <w:name w:val="ListLabel 75"/>
    <w:qFormat/>
    <w:rsid w:val="00F01065"/>
    <w:rPr>
      <w:rFonts w:eastAsia="Calibri"/>
    </w:rPr>
  </w:style>
  <w:style w:type="character" w:customStyle="1" w:styleId="ListLabel76">
    <w:name w:val="ListLabel 76"/>
    <w:qFormat/>
    <w:rsid w:val="00F01065"/>
    <w:rPr>
      <w:rFonts w:cs="Courier New"/>
    </w:rPr>
  </w:style>
  <w:style w:type="character" w:customStyle="1" w:styleId="ListLabel77">
    <w:name w:val="ListLabel 77"/>
    <w:qFormat/>
    <w:rsid w:val="00F01065"/>
    <w:rPr>
      <w:rFonts w:cs="Courier New"/>
    </w:rPr>
  </w:style>
  <w:style w:type="character" w:customStyle="1" w:styleId="ListLabel78">
    <w:name w:val="ListLabel 78"/>
    <w:qFormat/>
    <w:rsid w:val="00F01065"/>
    <w:rPr>
      <w:rFonts w:cs="Courier New"/>
    </w:rPr>
  </w:style>
  <w:style w:type="character" w:customStyle="1" w:styleId="ListLabel79">
    <w:name w:val="ListLabel 79"/>
    <w:qFormat/>
    <w:rsid w:val="00F01065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01065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0106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2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0CA7-CCBE-4D24-A7D5-E840346F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2019-03-11T16:29:00Z</cp:lastPrinted>
  <dcterms:created xsi:type="dcterms:W3CDTF">2019-03-11T06:21:00Z</dcterms:created>
  <dcterms:modified xsi:type="dcterms:W3CDTF">2019-07-02T09:29:00Z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